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1" w:rsidRPr="001C6CB8" w:rsidRDefault="00831B42" w:rsidP="00831B42">
      <w:pPr>
        <w:spacing w:after="120" w:line="276" w:lineRule="auto"/>
        <w:ind w:left="6372" w:firstLine="708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Załącznik nr 1 RRiRW</w:t>
      </w:r>
      <w:r w:rsidR="001C6CB8">
        <w:rPr>
          <w:rFonts w:ascii="Calibri" w:hAnsi="Calibri" w:cs="Calibri"/>
          <w:i/>
        </w:rPr>
        <w:t>.271</w:t>
      </w:r>
      <w:r w:rsidR="00391B6A">
        <w:rPr>
          <w:rFonts w:ascii="Calibri" w:hAnsi="Calibri" w:cs="Calibri"/>
          <w:i/>
        </w:rPr>
        <w:t>.</w:t>
      </w:r>
      <w:bookmarkStart w:id="0" w:name="_GoBack"/>
      <w:bookmarkEnd w:id="0"/>
      <w:r>
        <w:rPr>
          <w:rFonts w:ascii="Calibri" w:hAnsi="Calibri" w:cs="Calibri"/>
          <w:i/>
        </w:rPr>
        <w:t>1.2016</w:t>
      </w:r>
    </w:p>
    <w:p w:rsidR="00974841" w:rsidRDefault="003C410B" w:rsidP="00974841">
      <w:pPr>
        <w:spacing w:after="12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Formularz</w:t>
      </w:r>
      <w:r w:rsidR="00974841">
        <w:rPr>
          <w:rFonts w:ascii="Calibri" w:hAnsi="Calibri" w:cs="Calibri"/>
          <w:i/>
          <w:sz w:val="24"/>
          <w:szCs w:val="24"/>
        </w:rPr>
        <w:t xml:space="preserve"> ofertow</w:t>
      </w:r>
      <w:r>
        <w:rPr>
          <w:rFonts w:ascii="Calibri" w:hAnsi="Calibri" w:cs="Calibri"/>
          <w:i/>
          <w:sz w:val="24"/>
          <w:szCs w:val="24"/>
        </w:rPr>
        <w:t>y</w:t>
      </w:r>
    </w:p>
    <w:p w:rsidR="00974841" w:rsidRDefault="00974841" w:rsidP="00974841">
      <w:pPr>
        <w:spacing w:line="276" w:lineRule="auto"/>
        <w:ind w:left="-180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Zamawiający: Gmina Rypin</w:t>
      </w: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b/>
          <w:sz w:val="24"/>
          <w:szCs w:val="24"/>
        </w:rPr>
      </w:pPr>
    </w:p>
    <w:p w:rsidR="00974841" w:rsidRDefault="00974841" w:rsidP="00974841">
      <w:pPr>
        <w:spacing w:line="276" w:lineRule="auto"/>
        <w:ind w:left="-1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OFERTA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1. Dane dotyczące wykonawcy: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Nazwa ……………………………………………………………………………………………………………………………………….........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…………………………………………………………………………………………….....................................................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Siedziba…………………………...…………………………………………………………………………………………………….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telefonu/faks/e-mail 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……………………………………………...……………………………………………………………………………………………..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NIP 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autoSpaceDE w:val="0"/>
        <w:spacing w:line="276" w:lineRule="auto"/>
        <w:ind w:right="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REGON ……………………………………………………………………………………...........................................</w:t>
      </w:r>
    </w:p>
    <w:p w:rsidR="00974841" w:rsidRDefault="00974841" w:rsidP="0097484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3022B2">
      <w:pPr>
        <w:tabs>
          <w:tab w:val="left" w:pos="1425"/>
        </w:tabs>
        <w:autoSpaceDE w:val="0"/>
        <w:spacing w:line="276" w:lineRule="auto"/>
        <w:ind w:left="360" w:hanging="36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Odpowiadając na ogłoszenie o przetargu nieograniczonym pn.: </w:t>
      </w:r>
      <w:r>
        <w:rPr>
          <w:rFonts w:ascii="Calibri" w:hAnsi="Calibri" w:cs="Calibri"/>
          <w:b/>
          <w:bCs/>
          <w:sz w:val="24"/>
          <w:szCs w:val="24"/>
        </w:rPr>
        <w:t>„</w:t>
      </w:r>
      <w:r w:rsidR="00831B42" w:rsidRPr="00D431AE">
        <w:rPr>
          <w:rFonts w:ascii="Calibri" w:hAnsi="Calibri"/>
          <w:b/>
          <w:bCs/>
          <w:sz w:val="24"/>
          <w:szCs w:val="24"/>
        </w:rPr>
        <w:t>Przebudowa drogi gminnej nr 120305C Stawiska – Stawiska od km 0+000 do km 0+950</w:t>
      </w:r>
      <w:r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oferujemy wykonanie przedmiotu zamówienia zgodnie z wymogami zawartymi w SIWZ za cenę: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OFERTOWA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/>
          <w:bCs/>
          <w:i/>
          <w:szCs w:val="24"/>
        </w:rPr>
        <w:t xml:space="preserve">Cena </w:t>
      </w:r>
      <w:r w:rsidR="007D15FC">
        <w:rPr>
          <w:rFonts w:ascii="Calibri" w:hAnsi="Calibri" w:cs="Calibri"/>
          <w:b/>
          <w:bCs/>
          <w:i/>
          <w:szCs w:val="24"/>
        </w:rPr>
        <w:t>brutto</w:t>
      </w:r>
      <w:r>
        <w:rPr>
          <w:rFonts w:ascii="Calibri" w:hAnsi="Calibri" w:cs="Calibri"/>
          <w:b/>
          <w:bCs/>
          <w:i/>
          <w:szCs w:val="24"/>
        </w:rPr>
        <w:t>….................................</w:t>
      </w:r>
      <w:r w:rsidR="007D15FC">
        <w:rPr>
          <w:rFonts w:ascii="Calibri" w:hAnsi="Calibri" w:cs="Calibri"/>
          <w:b/>
          <w:bCs/>
          <w:i/>
          <w:szCs w:val="24"/>
        </w:rPr>
        <w:t>.............................zł</w:t>
      </w:r>
      <w:r>
        <w:rPr>
          <w:rFonts w:ascii="Calibri" w:hAnsi="Calibri" w:cs="Calibri"/>
          <w:b/>
          <w:bCs/>
          <w:i/>
          <w:szCs w:val="24"/>
        </w:rPr>
        <w:t>.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zawiera podatek VAT, w wysokości  </w:t>
      </w:r>
      <w:r w:rsidR="007D15FC">
        <w:rPr>
          <w:rFonts w:ascii="Calibri" w:hAnsi="Calibri" w:cs="Calibri"/>
          <w:b/>
          <w:bCs/>
          <w:szCs w:val="24"/>
        </w:rPr>
        <w:t>23</w:t>
      </w:r>
      <w:r>
        <w:rPr>
          <w:rFonts w:ascii="Calibri" w:hAnsi="Calibri" w:cs="Calibri"/>
          <w:b/>
          <w:bCs/>
          <w:szCs w:val="24"/>
        </w:rPr>
        <w:t>%</w:t>
      </w:r>
      <w:r w:rsidR="002E5B6F">
        <w:rPr>
          <w:rFonts w:ascii="Calibri" w:hAnsi="Calibri" w:cs="Calibri"/>
          <w:b/>
          <w:bCs/>
          <w:szCs w:val="24"/>
        </w:rPr>
        <w:t xml:space="preserve"> tj.</w:t>
      </w:r>
      <w:r w:rsidR="007D15FC">
        <w:rPr>
          <w:rFonts w:ascii="Calibri" w:hAnsi="Calibri" w:cs="Calibri"/>
          <w:b/>
          <w:bCs/>
          <w:szCs w:val="24"/>
        </w:rPr>
        <w:t xml:space="preserve"> …………………… 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Cena </w:t>
      </w:r>
      <w:r w:rsidR="007D15FC">
        <w:rPr>
          <w:rFonts w:ascii="Calibri" w:hAnsi="Calibri" w:cs="Calibri"/>
          <w:b/>
          <w:bCs/>
          <w:szCs w:val="24"/>
        </w:rPr>
        <w:t>nett</w:t>
      </w:r>
      <w:r>
        <w:rPr>
          <w:rFonts w:ascii="Calibri" w:hAnsi="Calibri" w:cs="Calibri"/>
          <w:b/>
          <w:bCs/>
          <w:szCs w:val="24"/>
        </w:rPr>
        <w:t>o ….............................................................</w:t>
      </w:r>
      <w:r w:rsidR="007D15FC">
        <w:rPr>
          <w:rFonts w:ascii="Calibri" w:hAnsi="Calibri" w:cs="Calibri"/>
          <w:b/>
          <w:bCs/>
          <w:szCs w:val="24"/>
        </w:rPr>
        <w:t>zł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i/>
          <w:iCs/>
          <w:szCs w:val="24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841" w:rsidRDefault="00661365" w:rsidP="00974841">
      <w:pPr>
        <w:pStyle w:val="Tekstpodstawowy32"/>
        <w:shd w:val="clear" w:color="auto" w:fill="E0E0E0"/>
        <w:spacing w:line="276" w:lineRule="auto"/>
        <w:ind w:right="68"/>
      </w:pPr>
      <w:r>
        <w:rPr>
          <w:rFonts w:ascii="Calibri" w:hAnsi="Calibri" w:cs="Calibri"/>
          <w:b/>
          <w:bCs/>
          <w:szCs w:val="24"/>
        </w:rPr>
        <w:t xml:space="preserve">Wykonanie zadania </w:t>
      </w:r>
      <w:r w:rsidR="00974841">
        <w:rPr>
          <w:rFonts w:ascii="Calibri" w:hAnsi="Calibri" w:cs="Calibri"/>
          <w:b/>
          <w:bCs/>
          <w:szCs w:val="24"/>
        </w:rPr>
        <w:t xml:space="preserve">w terminie  : do </w:t>
      </w:r>
      <w:r w:rsidR="003C410B">
        <w:rPr>
          <w:rFonts w:ascii="Calibri" w:hAnsi="Calibri" w:cs="Calibri"/>
          <w:b/>
          <w:bCs/>
          <w:szCs w:val="24"/>
        </w:rPr>
        <w:t>31</w:t>
      </w:r>
      <w:r w:rsidR="00974841">
        <w:rPr>
          <w:rFonts w:ascii="Calibri" w:hAnsi="Calibri" w:cs="Calibri"/>
          <w:b/>
          <w:bCs/>
          <w:szCs w:val="24"/>
        </w:rPr>
        <w:t xml:space="preserve"> </w:t>
      </w:r>
      <w:r w:rsidR="003C410B">
        <w:rPr>
          <w:rFonts w:ascii="Calibri" w:hAnsi="Calibri" w:cs="Calibri"/>
          <w:b/>
          <w:bCs/>
          <w:szCs w:val="24"/>
        </w:rPr>
        <w:t>sierpni</w:t>
      </w:r>
      <w:r w:rsidR="00A84E96">
        <w:rPr>
          <w:rFonts w:ascii="Calibri" w:hAnsi="Calibri" w:cs="Calibri"/>
          <w:b/>
          <w:bCs/>
          <w:szCs w:val="24"/>
        </w:rPr>
        <w:t>a</w:t>
      </w:r>
      <w:r w:rsidR="003C410B">
        <w:rPr>
          <w:rFonts w:ascii="Calibri" w:hAnsi="Calibri" w:cs="Calibri"/>
          <w:b/>
          <w:bCs/>
          <w:szCs w:val="24"/>
        </w:rPr>
        <w:t xml:space="preserve"> 2015</w:t>
      </w:r>
      <w:r w:rsidR="00974841">
        <w:rPr>
          <w:rFonts w:ascii="Calibri" w:hAnsi="Calibri" w:cs="Calibri"/>
          <w:b/>
          <w:bCs/>
          <w:szCs w:val="24"/>
        </w:rPr>
        <w:t xml:space="preserve"> roku  </w:t>
      </w:r>
    </w:p>
    <w:p w:rsidR="00974841" w:rsidRDefault="00974841" w:rsidP="00974841">
      <w:pPr>
        <w:pStyle w:val="Tekstpodstawowy32"/>
        <w:shd w:val="clear" w:color="auto" w:fill="E0E0E0"/>
        <w:spacing w:line="276" w:lineRule="auto"/>
        <w:ind w:right="68"/>
      </w:pPr>
    </w:p>
    <w:p w:rsidR="00CB6603" w:rsidRDefault="00CB6603" w:rsidP="00974841">
      <w:pPr>
        <w:pStyle w:val="Tekstpodstawowy32"/>
        <w:shd w:val="clear" w:color="auto" w:fill="E0E0E0"/>
        <w:spacing w:line="276" w:lineRule="auto"/>
        <w:ind w:right="68"/>
      </w:pPr>
    </w:p>
    <w:p w:rsidR="00CB6603" w:rsidRDefault="00CB6603" w:rsidP="00CB660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Bookman Old Style" w:hAnsi="Bookman Old Style" w:cs="Arial"/>
        </w:rPr>
      </w:pPr>
    </w:p>
    <w:p w:rsidR="00CB6603" w:rsidRPr="00CB6603" w:rsidRDefault="00CB6603" w:rsidP="00CB6603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CB6603">
        <w:rPr>
          <w:rFonts w:asciiTheme="minorHAnsi" w:hAnsiTheme="minorHAnsi" w:cs="Arial"/>
          <w:sz w:val="24"/>
          <w:szCs w:val="24"/>
        </w:rPr>
        <w:t>Gwarancja jakości:</w:t>
      </w:r>
    </w:p>
    <w:p w:rsidR="00CB6603" w:rsidRPr="00CB6603" w:rsidRDefault="00CB6603" w:rsidP="00CB66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CB6603">
        <w:rPr>
          <w:rFonts w:asciiTheme="minorHAnsi" w:hAnsiTheme="minorHAnsi"/>
          <w:b/>
          <w:sz w:val="24"/>
          <w:szCs w:val="24"/>
        </w:rPr>
        <w:t>Okres gwarancji jakości: ……………………… miesięcy liczonych od daty odbioru przedmiotu zamówienia.</w:t>
      </w:r>
    </w:p>
    <w:p w:rsidR="00CB6603" w:rsidRDefault="00CB6603" w:rsidP="00CB6603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1"/>
          <w:szCs w:val="21"/>
        </w:rPr>
      </w:pPr>
    </w:p>
    <w:p w:rsidR="00CB6603" w:rsidRDefault="00CB6603" w:rsidP="00CB6603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1"/>
          <w:szCs w:val="21"/>
        </w:rPr>
      </w:pPr>
    </w:p>
    <w:p w:rsidR="00974841" w:rsidRDefault="00974841" w:rsidP="00974841">
      <w:pPr>
        <w:pStyle w:val="Lista"/>
        <w:numPr>
          <w:ilvl w:val="1"/>
          <w:numId w:val="6"/>
        </w:numPr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Oświadczamy, że: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 wykonane roboty i zastosowane materiały udzielamy gwarancji  zgodnie z wymaganiami określonymi w SIWZ; 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warunki płatności;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zapoznaliśmy się z warunkami podanymi przez Zamawiającego w SIWZ i nie wnosimy do nich żadnych zastrzeżeń,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uzyskaliśmy wszelkie niezbędne informacje do przygotowania oferty i wykonania zamówienia.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akceptujemy istotne postanowienia umowy oraz termin realizacji przedmiotu zamówienia podany przez Zamawiającego,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uważamy się za związanych niniejszą ofertą przez 30 dni od dnia upływu terminu składania ofert,</w:t>
      </w:r>
    </w:p>
    <w:p w:rsidR="00974841" w:rsidRDefault="00974841" w:rsidP="00974841">
      <w:pPr>
        <w:numPr>
          <w:ilvl w:val="1"/>
          <w:numId w:val="5"/>
        </w:numPr>
        <w:tabs>
          <w:tab w:val="left" w:pos="900"/>
        </w:tabs>
        <w:spacing w:line="276" w:lineRule="auto"/>
        <w:ind w:left="900" w:hanging="47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Poświadczam wniesienie wadium: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wysokości: .....................................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w formie: ...........................................</w:t>
      </w:r>
    </w:p>
    <w:p w:rsidR="00974841" w:rsidRDefault="00974841" w:rsidP="0029425B">
      <w:pPr>
        <w:autoSpaceDE w:val="0"/>
        <w:spacing w:line="360" w:lineRule="auto"/>
        <w:ind w:firstLine="99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  Bank i numer konta, na które ma zosta</w:t>
      </w:r>
      <w:r>
        <w:rPr>
          <w:rFonts w:ascii="Calibri" w:eastAsia="TimesNewRoman" w:hAnsi="Calibri" w:cs="Calibri"/>
          <w:sz w:val="21"/>
          <w:szCs w:val="21"/>
        </w:rPr>
        <w:t xml:space="preserve">ć </w:t>
      </w:r>
      <w:r>
        <w:rPr>
          <w:rFonts w:ascii="Calibri" w:hAnsi="Calibri" w:cs="Calibri"/>
          <w:sz w:val="21"/>
          <w:szCs w:val="21"/>
        </w:rPr>
        <w:t>zwrócone wadium:</w:t>
      </w:r>
    </w:p>
    <w:p w:rsidR="00974841" w:rsidRDefault="00974841" w:rsidP="00974841">
      <w:pPr>
        <w:autoSpaceDE w:val="0"/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…........................................................................................................................................................................</w:t>
      </w:r>
    </w:p>
    <w:p w:rsidR="00974841" w:rsidRDefault="0029425B" w:rsidP="00974841">
      <w:pPr>
        <w:spacing w:line="276" w:lineRule="auto"/>
        <w:ind w:left="3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8</w:t>
      </w:r>
      <w:r w:rsidR="00974841">
        <w:rPr>
          <w:rFonts w:ascii="Calibri" w:hAnsi="Calibri" w:cs="Calibri"/>
          <w:bCs/>
          <w:sz w:val="21"/>
          <w:szCs w:val="21"/>
        </w:rPr>
        <w:t>)</w:t>
      </w:r>
      <w:r>
        <w:rPr>
          <w:rFonts w:ascii="Calibri" w:hAnsi="Calibri" w:cs="Calibri"/>
          <w:bCs/>
          <w:sz w:val="21"/>
          <w:szCs w:val="21"/>
        </w:rPr>
        <w:tab/>
      </w:r>
      <w:r w:rsidR="00974841">
        <w:rPr>
          <w:rFonts w:ascii="Calibri" w:hAnsi="Calibri" w:cs="Calibri"/>
          <w:bCs/>
          <w:sz w:val="21"/>
          <w:szCs w:val="21"/>
        </w:rPr>
        <w:t xml:space="preserve"> Zabezpieczenie należytego wykonania umowy  wniesiemy w formie </w:t>
      </w:r>
      <w:r>
        <w:rPr>
          <w:rFonts w:ascii="Calibri" w:hAnsi="Calibri" w:cs="Calibri"/>
          <w:bCs/>
          <w:sz w:val="21"/>
          <w:szCs w:val="21"/>
        </w:rPr>
        <w:t xml:space="preserve">   </w:t>
      </w:r>
      <w:r w:rsidR="00974841">
        <w:rPr>
          <w:rFonts w:ascii="Calibri" w:hAnsi="Calibri" w:cs="Calibri"/>
          <w:bCs/>
          <w:sz w:val="21"/>
          <w:szCs w:val="21"/>
        </w:rPr>
        <w:t>…............................................................................................................................</w:t>
      </w:r>
    </w:p>
    <w:p w:rsidR="00974841" w:rsidRDefault="00974841" w:rsidP="00974841">
      <w:pPr>
        <w:tabs>
          <w:tab w:val="left" w:pos="180"/>
        </w:tabs>
        <w:spacing w:line="276" w:lineRule="auto"/>
        <w:ind w:left="360" w:hanging="360"/>
        <w:jc w:val="both"/>
        <w:rPr>
          <w:rFonts w:ascii="Calibri" w:hAnsi="Calibri" w:cs="Calibri"/>
          <w:bCs/>
          <w:sz w:val="21"/>
          <w:szCs w:val="21"/>
        </w:rPr>
      </w:pP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142"/>
          <w:tab w:val="left" w:pos="960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przypadku udzielenia nam zamówienia zobowiązujemy się do zawarcia umowy w miejscu i terminie wskazanym przez Zamawiającego;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hanging="14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Oferta została złożona na …………………….. stronach. </w:t>
      </w:r>
    </w:p>
    <w:p w:rsidR="00974841" w:rsidRDefault="00974841" w:rsidP="00974841">
      <w:pPr>
        <w:pStyle w:val="Lista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oferty dołączono następujące dokumenty: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…………………………………………………………………………………………………...  </w:t>
      </w:r>
    </w:p>
    <w:p w:rsidR="00974841" w:rsidRDefault="00974841" w:rsidP="00974841">
      <w:pPr>
        <w:pStyle w:val="Lista"/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      </w:t>
      </w:r>
    </w:p>
    <w:p w:rsidR="00974841" w:rsidRDefault="00974841" w:rsidP="00974841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sz w:val="24"/>
          <w:szCs w:val="24"/>
        </w:rPr>
      </w:pPr>
    </w:p>
    <w:p w:rsidR="00974841" w:rsidRDefault="00974841" w:rsidP="00974841">
      <w:pPr>
        <w:spacing w:line="276" w:lineRule="auto"/>
        <w:ind w:right="-99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>............................, dn. _ _ . _ _ . _ _ _ _</w:t>
      </w:r>
      <w:r>
        <w:rPr>
          <w:rFonts w:ascii="Calibri" w:hAnsi="Calibri" w:cs="Calibri"/>
          <w:sz w:val="24"/>
          <w:szCs w:val="24"/>
        </w:rPr>
        <w:tab/>
        <w:t xml:space="preserve">r.               </w:t>
      </w:r>
      <w:r w:rsidR="003C410B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.........................................................</w:t>
      </w:r>
    </w:p>
    <w:p w:rsidR="003C410B" w:rsidRDefault="003C410B" w:rsidP="000278D6">
      <w:pPr>
        <w:spacing w:line="276" w:lineRule="auto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974841">
        <w:rPr>
          <w:rFonts w:ascii="Calibri" w:hAnsi="Calibri" w:cs="Calibri"/>
          <w:i/>
          <w:sz w:val="18"/>
          <w:szCs w:val="18"/>
        </w:rPr>
        <w:t xml:space="preserve">Podpis osób uprawnionych do składania </w:t>
      </w:r>
    </w:p>
    <w:p w:rsidR="00AF31FB" w:rsidRDefault="00974841" w:rsidP="000278D6">
      <w:pPr>
        <w:spacing w:line="276" w:lineRule="auto"/>
        <w:jc w:val="right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/>
          <w:sz w:val="18"/>
          <w:szCs w:val="18"/>
        </w:rPr>
        <w:t>świadczeń woli w imieniu Wykonawcy</w:t>
      </w:r>
      <w:r w:rsidR="003C410B">
        <w:rPr>
          <w:rFonts w:ascii="Calibri" w:hAnsi="Calibri" w:cs="Calibri"/>
          <w:i/>
          <w:sz w:val="18"/>
          <w:szCs w:val="18"/>
        </w:rPr>
        <w:t>)</w:t>
      </w:r>
    </w:p>
    <w:p w:rsidR="00AB2E6E" w:rsidRPr="00AF31FB" w:rsidRDefault="00AB2E6E" w:rsidP="00AF31FB"/>
    <w:sectPr w:rsidR="00AB2E6E" w:rsidRPr="00AF31FB" w:rsidSect="00715A54">
      <w:pgSz w:w="11906" w:h="16838"/>
      <w:pgMar w:top="76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C5" w:rsidRDefault="00E94AC5" w:rsidP="00AF31FB">
      <w:r>
        <w:separator/>
      </w:r>
    </w:p>
  </w:endnote>
  <w:endnote w:type="continuationSeparator" w:id="0">
    <w:p w:rsidR="00E94AC5" w:rsidRDefault="00E94AC5" w:rsidP="00AF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C5" w:rsidRDefault="00E94AC5" w:rsidP="00AF31FB">
      <w:r>
        <w:separator/>
      </w:r>
    </w:p>
  </w:footnote>
  <w:footnote w:type="continuationSeparator" w:id="0">
    <w:p w:rsidR="00E94AC5" w:rsidRDefault="00E94AC5" w:rsidP="00AF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pStyle w:val="Nagwek2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34A95"/>
    <w:multiLevelType w:val="hybridMultilevel"/>
    <w:tmpl w:val="98C65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F"/>
    <w:rsid w:val="00020404"/>
    <w:rsid w:val="000278D6"/>
    <w:rsid w:val="000B5C96"/>
    <w:rsid w:val="00194663"/>
    <w:rsid w:val="001C6CB8"/>
    <w:rsid w:val="0029425B"/>
    <w:rsid w:val="002E5B6F"/>
    <w:rsid w:val="003022B2"/>
    <w:rsid w:val="00391B6A"/>
    <w:rsid w:val="003C410B"/>
    <w:rsid w:val="00415BC1"/>
    <w:rsid w:val="004418DB"/>
    <w:rsid w:val="004C6C2B"/>
    <w:rsid w:val="004D49BE"/>
    <w:rsid w:val="00612BC8"/>
    <w:rsid w:val="00661365"/>
    <w:rsid w:val="00715A54"/>
    <w:rsid w:val="007D15FC"/>
    <w:rsid w:val="007E7F0D"/>
    <w:rsid w:val="00831B42"/>
    <w:rsid w:val="0084337A"/>
    <w:rsid w:val="008866A2"/>
    <w:rsid w:val="00893B3F"/>
    <w:rsid w:val="008B799A"/>
    <w:rsid w:val="009624CA"/>
    <w:rsid w:val="00974841"/>
    <w:rsid w:val="009D7821"/>
    <w:rsid w:val="00A84E96"/>
    <w:rsid w:val="00AB2E6E"/>
    <w:rsid w:val="00AF31FB"/>
    <w:rsid w:val="00C14EA8"/>
    <w:rsid w:val="00CB6603"/>
    <w:rsid w:val="00DB0125"/>
    <w:rsid w:val="00DC2E82"/>
    <w:rsid w:val="00E94AC5"/>
    <w:rsid w:val="00F0726D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62B1-4C50-4015-95FD-DDB37D1C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A26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4D49BE"/>
    <w:rPr>
      <w:sz w:val="24"/>
    </w:rPr>
  </w:style>
  <w:style w:type="character" w:customStyle="1" w:styleId="Znakiprzypiswdolnych">
    <w:name w:val="Znaki przypisów dolnych"/>
    <w:rsid w:val="00AF31FB"/>
    <w:rPr>
      <w:vertAlign w:val="superscript"/>
    </w:rPr>
  </w:style>
  <w:style w:type="paragraph" w:styleId="Tekstpodstawowy">
    <w:name w:val="Body Text"/>
    <w:basedOn w:val="Normalny"/>
    <w:link w:val="TekstpodstawowyZnak"/>
    <w:rsid w:val="00AF31F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31F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A26A1"/>
    <w:rPr>
      <w:rFonts w:ascii="Times New Roman" w:eastAsia="Times New Roman" w:hAnsi="Times New Roman" w:cs="Times New Roman"/>
      <w:b/>
      <w:bCs/>
      <w:kern w:val="1"/>
      <w:sz w:val="26"/>
      <w:szCs w:val="20"/>
      <w:lang w:eastAsia="ar-SA"/>
    </w:rPr>
  </w:style>
  <w:style w:type="paragraph" w:styleId="Lista">
    <w:name w:val="List"/>
    <w:basedOn w:val="Normalny"/>
    <w:rsid w:val="004418DB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9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r.michalski</dc:creator>
  <cp:lastModifiedBy>Katarzyna Pankowska</cp:lastModifiedBy>
  <cp:revision>3</cp:revision>
  <cp:lastPrinted>2014-04-17T11:29:00Z</cp:lastPrinted>
  <dcterms:created xsi:type="dcterms:W3CDTF">2016-02-17T09:23:00Z</dcterms:created>
  <dcterms:modified xsi:type="dcterms:W3CDTF">2016-02-18T09:56:00Z</dcterms:modified>
</cp:coreProperties>
</file>